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Книга Юрия Мухина «За державу обидно!» (решение Серпуховского городского суда Московской области от 13.06.2012);</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